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46" w:rsidRDefault="00A02646" w:rsidP="00F76E82">
      <w:pPr>
        <w:pStyle w:val="Date"/>
      </w:pPr>
    </w:p>
    <w:p w:rsidR="00BC39A0" w:rsidRDefault="00BC39A0" w:rsidP="00F76E82">
      <w:pPr>
        <w:pStyle w:val="Date"/>
      </w:pPr>
      <w:r>
        <w:t xml:space="preserve">The position of </w:t>
      </w:r>
      <w:r w:rsidR="00814241">
        <w:t xml:space="preserve">museum docent </w:t>
      </w:r>
      <w:r>
        <w:t xml:space="preserve">at the Sundre </w:t>
      </w:r>
      <w:r w:rsidR="00814241">
        <w:t>&amp; District</w:t>
      </w:r>
      <w:r w:rsidR="005B003A">
        <w:t xml:space="preserve"> Museum</w:t>
      </w:r>
      <w:r>
        <w:t xml:space="preserve"> </w:t>
      </w:r>
      <w:r w:rsidR="00D70E6E">
        <w:t xml:space="preserve">is </w:t>
      </w:r>
      <w:r w:rsidR="00B64820">
        <w:t xml:space="preserve">an exciting one. It </w:t>
      </w:r>
      <w:r>
        <w:t>includes</w:t>
      </w:r>
      <w:r w:rsidR="005B003A">
        <w:t xml:space="preserve"> but </w:t>
      </w:r>
      <w:r w:rsidR="00D70E6E">
        <w:t xml:space="preserve">is </w:t>
      </w:r>
      <w:r w:rsidR="005B003A">
        <w:t>not limited to:</w:t>
      </w:r>
    </w:p>
    <w:p w:rsidR="005B003A" w:rsidRDefault="005B003A" w:rsidP="005B003A">
      <w:r>
        <w:t xml:space="preserve">1. Act as a </w:t>
      </w:r>
      <w:r w:rsidR="00814241">
        <w:t xml:space="preserve">museum </w:t>
      </w:r>
      <w:r>
        <w:t xml:space="preserve">guide </w:t>
      </w:r>
      <w:r w:rsidR="00814241">
        <w:t>&amp; primary docent for W</w:t>
      </w:r>
      <w:r>
        <w:t>orld of Wildlife Exhibit</w:t>
      </w:r>
    </w:p>
    <w:p w:rsidR="005B003A" w:rsidRDefault="005B003A" w:rsidP="005B003A">
      <w:r>
        <w:tab/>
        <w:t>- Greet guests &amp; tour them through exhibit</w:t>
      </w:r>
    </w:p>
    <w:p w:rsidR="005B003A" w:rsidRDefault="005B003A" w:rsidP="005B003A">
      <w:r>
        <w:tab/>
        <w:t>- Answer questions</w:t>
      </w:r>
    </w:p>
    <w:p w:rsidR="005B003A" w:rsidRDefault="005B003A" w:rsidP="005B003A">
      <w:r>
        <w:tab/>
        <w:t>- Share stories about the exhibit</w:t>
      </w:r>
    </w:p>
    <w:p w:rsidR="005B003A" w:rsidRDefault="005B003A" w:rsidP="005B003A">
      <w:r>
        <w:tab/>
        <w:t>- Ensure a positive experience is had by all</w:t>
      </w:r>
    </w:p>
    <w:p w:rsidR="005B003A" w:rsidRDefault="005B003A" w:rsidP="00B64820">
      <w:r>
        <w:tab/>
        <w:t xml:space="preserve">- Ensure </w:t>
      </w:r>
      <w:r w:rsidR="00B64820">
        <w:t xml:space="preserve">rules of the museum are followed </w:t>
      </w:r>
    </w:p>
    <w:p w:rsidR="005B003A" w:rsidRDefault="005B003A" w:rsidP="005B003A"/>
    <w:p w:rsidR="005B003A" w:rsidRDefault="005B003A" w:rsidP="005B003A">
      <w:r>
        <w:t>2. En</w:t>
      </w:r>
      <w:r w:rsidR="004B7EE3">
        <w:t xml:space="preserve">sure </w:t>
      </w:r>
      <w:r w:rsidR="00814241">
        <w:t xml:space="preserve">museum </w:t>
      </w:r>
      <w:r w:rsidR="004B7EE3">
        <w:t xml:space="preserve">is clean </w:t>
      </w:r>
      <w:r w:rsidR="00B64820">
        <w:t>and maintained</w:t>
      </w:r>
    </w:p>
    <w:p w:rsidR="005B003A" w:rsidRDefault="004B7EE3" w:rsidP="005B003A">
      <w:r>
        <w:tab/>
        <w:t>- Va</w:t>
      </w:r>
      <w:r w:rsidR="005B003A">
        <w:t>c</w:t>
      </w:r>
      <w:r>
        <w:t>u</w:t>
      </w:r>
      <w:r w:rsidR="005B003A">
        <w:t>um Carpets</w:t>
      </w:r>
    </w:p>
    <w:p w:rsidR="00814241" w:rsidRDefault="005B003A" w:rsidP="005B003A">
      <w:r>
        <w:tab/>
        <w:t xml:space="preserve">- </w:t>
      </w:r>
      <w:r w:rsidR="00814241">
        <w:t>Sweep and Mop floors</w:t>
      </w:r>
    </w:p>
    <w:p w:rsidR="00814241" w:rsidRDefault="00814241" w:rsidP="005B003A">
      <w:r>
        <w:tab/>
        <w:t xml:space="preserve">- Clean washrooms </w:t>
      </w:r>
    </w:p>
    <w:p w:rsidR="005B003A" w:rsidRDefault="00814241" w:rsidP="00814241">
      <w:pPr>
        <w:ind w:firstLine="720"/>
      </w:pPr>
      <w:r>
        <w:t xml:space="preserve">- </w:t>
      </w:r>
      <w:r w:rsidR="005B003A">
        <w:t xml:space="preserve">Clean </w:t>
      </w:r>
      <w:r>
        <w:t xml:space="preserve">Display </w:t>
      </w:r>
      <w:r w:rsidR="005B003A">
        <w:t>Glass</w:t>
      </w:r>
    </w:p>
    <w:p w:rsidR="005B003A" w:rsidRDefault="005B003A" w:rsidP="005B003A">
      <w:r>
        <w:tab/>
        <w:t xml:space="preserve">- </w:t>
      </w:r>
      <w:r w:rsidR="00814241">
        <w:t>Restock Marketing Materials</w:t>
      </w:r>
    </w:p>
    <w:p w:rsidR="005B003A" w:rsidRDefault="005B003A" w:rsidP="005B003A">
      <w:r>
        <w:tab/>
        <w:t>- Daily Inspections</w:t>
      </w:r>
      <w:r w:rsidR="004B7EE3">
        <w:t xml:space="preserve"> (garbage, pests etc)</w:t>
      </w:r>
    </w:p>
    <w:p w:rsidR="005B003A" w:rsidRDefault="005B003A" w:rsidP="005B003A">
      <w:r>
        <w:tab/>
        <w:t>- Humidifier</w:t>
      </w:r>
      <w:r w:rsidR="00814241">
        <w:t>, Water Softener, Filter</w:t>
      </w:r>
      <w:r>
        <w:t xml:space="preserve"> Recording</w:t>
      </w:r>
    </w:p>
    <w:p w:rsidR="00B64820" w:rsidRDefault="00B64820" w:rsidP="005B003A"/>
    <w:p w:rsidR="00B64820" w:rsidRDefault="00B64820" w:rsidP="005B003A">
      <w:r>
        <w:t>3</w:t>
      </w:r>
      <w:r w:rsidR="00814241">
        <w:t>. Market and promote the museum via social media platforms (</w:t>
      </w:r>
      <w:proofErr w:type="spellStart"/>
      <w:r w:rsidR="00814241">
        <w:t>Instagram</w:t>
      </w:r>
      <w:proofErr w:type="spellEnd"/>
      <w:r w:rsidR="00814241">
        <w:t>)</w:t>
      </w:r>
    </w:p>
    <w:p w:rsidR="00D70E6E" w:rsidRDefault="00D70E6E" w:rsidP="005B003A"/>
    <w:p w:rsidR="00B64820" w:rsidRDefault="00D70E6E" w:rsidP="005B003A">
      <w:r>
        <w:t xml:space="preserve">4. </w:t>
      </w:r>
      <w:r w:rsidR="006B0915">
        <w:t xml:space="preserve">First Aid Certified </w:t>
      </w:r>
    </w:p>
    <w:p w:rsidR="00D70E6E" w:rsidRDefault="00D70E6E" w:rsidP="005B003A"/>
    <w:p w:rsidR="00D70E6E" w:rsidRPr="005B003A" w:rsidRDefault="00814241" w:rsidP="005B003A">
      <w:r>
        <w:t>5</w:t>
      </w:r>
      <w:r w:rsidR="00D70E6E">
        <w:t>. Other duties as required</w:t>
      </w:r>
    </w:p>
    <w:p w:rsidR="00BC39A0" w:rsidRDefault="00BC39A0" w:rsidP="00BC39A0"/>
    <w:p w:rsidR="00BC39A0" w:rsidRDefault="00BC39A0" w:rsidP="00BC39A0">
      <w:r>
        <w:t>Required skills:</w:t>
      </w:r>
    </w:p>
    <w:p w:rsidR="00D70E6E" w:rsidRDefault="00D70E6E" w:rsidP="00BC39A0">
      <w:pPr>
        <w:numPr>
          <w:ilvl w:val="0"/>
          <w:numId w:val="12"/>
        </w:numPr>
      </w:pPr>
      <w:r>
        <w:t>Excellent Customer Service Skills</w:t>
      </w:r>
    </w:p>
    <w:p w:rsidR="00BC39A0" w:rsidRDefault="00B64820" w:rsidP="00BC39A0">
      <w:pPr>
        <w:numPr>
          <w:ilvl w:val="0"/>
          <w:numId w:val="12"/>
        </w:numPr>
      </w:pPr>
      <w:r>
        <w:t>Excellent Public Speaking Skills</w:t>
      </w:r>
    </w:p>
    <w:p w:rsidR="00D70E6E" w:rsidRDefault="00D70E6E" w:rsidP="00BC39A0">
      <w:pPr>
        <w:numPr>
          <w:ilvl w:val="0"/>
          <w:numId w:val="12"/>
        </w:numPr>
      </w:pPr>
      <w:r>
        <w:t>Ability to tell a story and modify</w:t>
      </w:r>
      <w:r w:rsidR="00B64820">
        <w:t xml:space="preserve"> the story</w:t>
      </w:r>
      <w:r>
        <w:t xml:space="preserve"> to </w:t>
      </w:r>
      <w:r w:rsidR="00B64820">
        <w:t xml:space="preserve">a </w:t>
      </w:r>
      <w:r>
        <w:t>guest level of understand and comfort</w:t>
      </w:r>
    </w:p>
    <w:p w:rsidR="00D70E6E" w:rsidRDefault="00D70E6E" w:rsidP="00BC39A0">
      <w:pPr>
        <w:numPr>
          <w:ilvl w:val="0"/>
          <w:numId w:val="12"/>
        </w:numPr>
      </w:pPr>
      <w:r>
        <w:t>Ability to research and learn the exhibits</w:t>
      </w:r>
      <w:r w:rsidR="00B64820">
        <w:t xml:space="preserve"> including the conservation statement (Green Hunts)</w:t>
      </w:r>
    </w:p>
    <w:p w:rsidR="00D70E6E" w:rsidRDefault="00D70E6E" w:rsidP="00BC39A0">
      <w:pPr>
        <w:numPr>
          <w:ilvl w:val="0"/>
          <w:numId w:val="12"/>
        </w:numPr>
      </w:pPr>
      <w:r>
        <w:t xml:space="preserve">Engage with the youth </w:t>
      </w:r>
    </w:p>
    <w:p w:rsidR="00BC39A0" w:rsidRDefault="00BC39A0" w:rsidP="00BC39A0">
      <w:pPr>
        <w:ind w:left="360"/>
      </w:pPr>
    </w:p>
    <w:p w:rsidR="00EA7820" w:rsidRDefault="00EA7820" w:rsidP="00BC39A0">
      <w:r>
        <w:t xml:space="preserve">The employee would report to the </w:t>
      </w:r>
      <w:r w:rsidR="00D70E6E">
        <w:t>Executive Director</w:t>
      </w:r>
      <w:r w:rsidR="00B64820">
        <w:t xml:space="preserve"> of the Sundre Museum. </w:t>
      </w:r>
      <w:r w:rsidR="00D70E6E">
        <w:t xml:space="preserve">  </w:t>
      </w:r>
    </w:p>
    <w:p w:rsidR="00814241" w:rsidRDefault="00814241" w:rsidP="00BC39A0"/>
    <w:p w:rsidR="00814241" w:rsidRDefault="00814241" w:rsidP="00BC39A0">
      <w:r>
        <w:t>Wage: $15.00 per hour</w:t>
      </w:r>
    </w:p>
    <w:p w:rsidR="00814241" w:rsidRDefault="002929EF" w:rsidP="00BC39A0">
      <w:r>
        <w:t xml:space="preserve">Summer </w:t>
      </w:r>
      <w:r w:rsidR="00814241">
        <w:t xml:space="preserve">Hours: </w:t>
      </w:r>
      <w:r>
        <w:t xml:space="preserve">Thursday - </w:t>
      </w:r>
      <w:r w:rsidR="00814241">
        <w:t>Saturday 10am – 5pm, Sunday 1pm – 5pm</w:t>
      </w:r>
    </w:p>
    <w:p w:rsidR="002929EF" w:rsidRDefault="002929EF" w:rsidP="00BC39A0">
      <w:r>
        <w:t>Winter Hours: Saturday 10am – 5pm, Sunday 1pm – 5pm</w:t>
      </w:r>
    </w:p>
    <w:p w:rsidR="00814241" w:rsidRPr="00814241" w:rsidRDefault="00814241" w:rsidP="00BC39A0">
      <w:pPr>
        <w:rPr>
          <w:b/>
        </w:rPr>
      </w:pPr>
      <w:r w:rsidRPr="00814241">
        <w:rPr>
          <w:b/>
        </w:rPr>
        <w:t>Application Deadline: September 24, 2021</w:t>
      </w:r>
    </w:p>
    <w:p w:rsidR="00EA7820" w:rsidRPr="00BC39A0" w:rsidRDefault="00EA7820" w:rsidP="00BC39A0"/>
    <w:sectPr w:rsidR="00EA7820" w:rsidRPr="00BC39A0" w:rsidSect="00CF13D7">
      <w:headerReference w:type="default" r:id="rId7"/>
      <w:headerReference w:type="firs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0A" w:rsidRDefault="000B4F0A">
      <w:r>
        <w:separator/>
      </w:r>
    </w:p>
  </w:endnote>
  <w:endnote w:type="continuationSeparator" w:id="0">
    <w:p w:rsidR="000B4F0A" w:rsidRDefault="000B4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0A" w:rsidRDefault="000B4F0A">
      <w:r>
        <w:separator/>
      </w:r>
    </w:p>
  </w:footnote>
  <w:footnote w:type="continuationSeparator" w:id="0">
    <w:p w:rsidR="000B4F0A" w:rsidRDefault="000B4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1B" w:rsidRPr="00FB605B" w:rsidRDefault="00AF4DAE" w:rsidP="000B7DA8">
    <w:pPr>
      <w:pStyle w:val="Header"/>
      <w:rPr>
        <w:rFonts w:ascii="Arial" w:hAnsi="Arial" w:cs="Arial"/>
        <w:sz w:val="18"/>
        <w:szCs w:val="18"/>
      </w:rPr>
    </w:pPr>
    <w:r w:rsidRPr="00FB605B">
      <w:rPr>
        <w:rFonts w:ascii="Arial" w:hAnsi="Arial" w:cs="Arial"/>
        <w:sz w:val="18"/>
        <w:szCs w:val="18"/>
      </w:rPr>
      <w:fldChar w:fldCharType="begin"/>
    </w:r>
    <w:r w:rsidR="002F341B" w:rsidRPr="00FB605B">
      <w:rPr>
        <w:rFonts w:ascii="Arial" w:hAnsi="Arial" w:cs="Arial"/>
        <w:sz w:val="18"/>
        <w:szCs w:val="18"/>
      </w:rPr>
      <w:instrText>CREATEDATE  \@ "MMMM d, yyyy"  \* MERGEFORMAT</w:instrText>
    </w:r>
    <w:r w:rsidRPr="00FB605B">
      <w:rPr>
        <w:rFonts w:ascii="Arial" w:hAnsi="Arial" w:cs="Arial"/>
        <w:sz w:val="18"/>
        <w:szCs w:val="18"/>
      </w:rPr>
      <w:fldChar w:fldCharType="separate"/>
    </w:r>
    <w:r w:rsidR="00814241">
      <w:rPr>
        <w:rFonts w:ascii="Arial" w:hAnsi="Arial" w:cs="Arial"/>
        <w:noProof/>
        <w:sz w:val="18"/>
        <w:szCs w:val="18"/>
      </w:rPr>
      <w:t>October 6, 2017</w:t>
    </w:r>
    <w:r w:rsidRPr="00FB605B">
      <w:rPr>
        <w:rFonts w:ascii="Arial" w:hAnsi="Arial" w:cs="Arial"/>
        <w:sz w:val="18"/>
        <w:szCs w:val="18"/>
      </w:rPr>
      <w:fldChar w:fldCharType="end"/>
    </w:r>
    <w:r w:rsidR="002F341B" w:rsidRPr="00FB605B">
      <w:rPr>
        <w:rFonts w:ascii="Arial" w:hAnsi="Arial" w:cs="Arial"/>
        <w:sz w:val="18"/>
        <w:szCs w:val="18"/>
      </w:rPr>
      <w:br/>
      <w:t xml:space="preserve">Page </w:t>
    </w:r>
    <w:r w:rsidRPr="00FB605B">
      <w:rPr>
        <w:rStyle w:val="PageNumber"/>
        <w:rFonts w:ascii="Arial" w:hAnsi="Arial" w:cs="Arial"/>
        <w:sz w:val="18"/>
        <w:szCs w:val="18"/>
      </w:rPr>
      <w:fldChar w:fldCharType="begin"/>
    </w:r>
    <w:r w:rsidR="002F341B" w:rsidRPr="00FB605B">
      <w:rPr>
        <w:rStyle w:val="PageNumber"/>
        <w:rFonts w:ascii="Arial" w:hAnsi="Arial" w:cs="Arial"/>
        <w:sz w:val="18"/>
        <w:szCs w:val="18"/>
      </w:rPr>
      <w:instrText>PAGE</w:instrText>
    </w:r>
    <w:r w:rsidRPr="00FB605B">
      <w:rPr>
        <w:rStyle w:val="PageNumber"/>
        <w:rFonts w:ascii="Arial" w:hAnsi="Arial" w:cs="Arial"/>
        <w:sz w:val="18"/>
        <w:szCs w:val="18"/>
      </w:rPr>
      <w:fldChar w:fldCharType="separate"/>
    </w:r>
    <w:r w:rsidR="00D2205A">
      <w:rPr>
        <w:rStyle w:val="PageNumber"/>
        <w:rFonts w:ascii="Arial" w:hAnsi="Arial" w:cs="Arial"/>
        <w:noProof/>
        <w:sz w:val="18"/>
        <w:szCs w:val="18"/>
      </w:rPr>
      <w:t>2</w:t>
    </w:r>
    <w:r w:rsidRPr="00FB605B">
      <w:rPr>
        <w:rStyle w:val="PageNumber"/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2E" w:rsidRPr="00A02646" w:rsidRDefault="003B16CA" w:rsidP="00D2205A">
    <w:pPr>
      <w:pStyle w:val="Header"/>
      <w:spacing w:after="120"/>
      <w:rPr>
        <w:rFonts w:asciiTheme="minorHAnsi" w:hAnsiTheme="minorHAnsi"/>
        <w:sz w:val="40"/>
        <w:szCs w:val="40"/>
      </w:rPr>
    </w:pPr>
    <w:r w:rsidRPr="00A02646">
      <w:rPr>
        <w:rFonts w:asciiTheme="minorHAnsi" w:hAnsiTheme="minorHAnsi"/>
        <w:noProof/>
        <w:sz w:val="40"/>
        <w:szCs w:val="40"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5038725</wp:posOffset>
          </wp:positionH>
          <wp:positionV relativeFrom="paragraph">
            <wp:posOffset>-76200</wp:posOffset>
          </wp:positionV>
          <wp:extent cx="1028700" cy="981075"/>
          <wp:effectExtent l="19050" t="0" r="0" b="0"/>
          <wp:wrapNone/>
          <wp:docPr id="1" name="Picture 1" descr="7072 RW Sundre Logo FINAL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072 RW Sundre Logo FINAL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646" w:rsidRPr="00A02646">
      <w:rPr>
        <w:rFonts w:asciiTheme="minorHAnsi" w:hAnsiTheme="minorHAnsi"/>
        <w:noProof/>
        <w:sz w:val="40"/>
        <w:szCs w:val="40"/>
        <w:lang w:val="en-CA" w:eastAsia="en-CA"/>
      </w:rPr>
      <w:t xml:space="preserve">Sundre </w:t>
    </w:r>
    <w:r w:rsidR="00814241">
      <w:rPr>
        <w:rFonts w:asciiTheme="minorHAnsi" w:hAnsiTheme="minorHAnsi"/>
        <w:noProof/>
        <w:sz w:val="40"/>
        <w:szCs w:val="40"/>
        <w:lang w:val="en-CA" w:eastAsia="en-CA"/>
      </w:rPr>
      <w:t>&amp; District</w:t>
    </w:r>
    <w:r w:rsidR="00A02646" w:rsidRPr="00A02646">
      <w:rPr>
        <w:rFonts w:asciiTheme="minorHAnsi" w:hAnsiTheme="minorHAnsi"/>
        <w:noProof/>
        <w:sz w:val="40"/>
        <w:szCs w:val="40"/>
        <w:lang w:val="en-CA" w:eastAsia="en-CA"/>
      </w:rPr>
      <w:t xml:space="preserve"> Museum</w:t>
    </w:r>
  </w:p>
  <w:p w:rsidR="00F76E82" w:rsidRPr="00A02646" w:rsidRDefault="00814241" w:rsidP="00D2205A">
    <w:pPr>
      <w:pStyle w:val="Header"/>
      <w:spacing w:after="120"/>
      <w:rPr>
        <w:rFonts w:asciiTheme="minorHAnsi" w:hAnsiTheme="minorHAnsi"/>
        <w:sz w:val="40"/>
        <w:szCs w:val="40"/>
      </w:rPr>
    </w:pPr>
    <w:r>
      <w:rPr>
        <w:rFonts w:asciiTheme="minorHAnsi" w:hAnsiTheme="minorHAnsi"/>
        <w:sz w:val="40"/>
        <w:szCs w:val="40"/>
      </w:rPr>
      <w:t xml:space="preserve">Museum Docent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926D47"/>
    <w:multiLevelType w:val="hybridMultilevel"/>
    <w:tmpl w:val="0562F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50E3E"/>
    <w:multiLevelType w:val="hybridMultilevel"/>
    <w:tmpl w:val="40382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72AE7"/>
    <w:rsid w:val="000B4F0A"/>
    <w:rsid w:val="000B7DA8"/>
    <w:rsid w:val="000F2F1D"/>
    <w:rsid w:val="00120B40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72AE7"/>
    <w:rsid w:val="002929EF"/>
    <w:rsid w:val="002D2109"/>
    <w:rsid w:val="002F341B"/>
    <w:rsid w:val="003223E3"/>
    <w:rsid w:val="00333A3F"/>
    <w:rsid w:val="00374D9E"/>
    <w:rsid w:val="003A65CF"/>
    <w:rsid w:val="003B16CA"/>
    <w:rsid w:val="004029BF"/>
    <w:rsid w:val="00452DEA"/>
    <w:rsid w:val="004B5B67"/>
    <w:rsid w:val="004B7EE3"/>
    <w:rsid w:val="00517A98"/>
    <w:rsid w:val="00530AAD"/>
    <w:rsid w:val="00533458"/>
    <w:rsid w:val="00575B10"/>
    <w:rsid w:val="005B003A"/>
    <w:rsid w:val="005B2344"/>
    <w:rsid w:val="005F2298"/>
    <w:rsid w:val="005F4F00"/>
    <w:rsid w:val="00616718"/>
    <w:rsid w:val="0061751D"/>
    <w:rsid w:val="006308D8"/>
    <w:rsid w:val="00643A94"/>
    <w:rsid w:val="00650B2F"/>
    <w:rsid w:val="00680D3F"/>
    <w:rsid w:val="006A6332"/>
    <w:rsid w:val="006B0915"/>
    <w:rsid w:val="006C00DF"/>
    <w:rsid w:val="006F02C2"/>
    <w:rsid w:val="0072526F"/>
    <w:rsid w:val="007334AD"/>
    <w:rsid w:val="007347D7"/>
    <w:rsid w:val="00744147"/>
    <w:rsid w:val="00767097"/>
    <w:rsid w:val="007834BF"/>
    <w:rsid w:val="007B1CDA"/>
    <w:rsid w:val="007C2960"/>
    <w:rsid w:val="007D03C5"/>
    <w:rsid w:val="007F303E"/>
    <w:rsid w:val="00814241"/>
    <w:rsid w:val="00852CDA"/>
    <w:rsid w:val="00874A2E"/>
    <w:rsid w:val="00876FF3"/>
    <w:rsid w:val="008C0A78"/>
    <w:rsid w:val="009321DF"/>
    <w:rsid w:val="00956F81"/>
    <w:rsid w:val="009810F3"/>
    <w:rsid w:val="00981E11"/>
    <w:rsid w:val="009A462A"/>
    <w:rsid w:val="009F2F6E"/>
    <w:rsid w:val="009F34DD"/>
    <w:rsid w:val="00A02646"/>
    <w:rsid w:val="00A45C75"/>
    <w:rsid w:val="00A46190"/>
    <w:rsid w:val="00A47C6E"/>
    <w:rsid w:val="00AA657C"/>
    <w:rsid w:val="00AE27A5"/>
    <w:rsid w:val="00AF4DAE"/>
    <w:rsid w:val="00B26817"/>
    <w:rsid w:val="00B35CBE"/>
    <w:rsid w:val="00B64820"/>
    <w:rsid w:val="00B76823"/>
    <w:rsid w:val="00BC39A0"/>
    <w:rsid w:val="00BD0BBB"/>
    <w:rsid w:val="00C044CD"/>
    <w:rsid w:val="00C833FF"/>
    <w:rsid w:val="00CC2ADC"/>
    <w:rsid w:val="00CE2C65"/>
    <w:rsid w:val="00CF13D7"/>
    <w:rsid w:val="00D12684"/>
    <w:rsid w:val="00D2205A"/>
    <w:rsid w:val="00D27A70"/>
    <w:rsid w:val="00D70E6E"/>
    <w:rsid w:val="00DC37C2"/>
    <w:rsid w:val="00DF4625"/>
    <w:rsid w:val="00DF6193"/>
    <w:rsid w:val="00E2748E"/>
    <w:rsid w:val="00EA5EAF"/>
    <w:rsid w:val="00EA7820"/>
    <w:rsid w:val="00F07C74"/>
    <w:rsid w:val="00F32402"/>
    <w:rsid w:val="00F76E82"/>
    <w:rsid w:val="00FB605B"/>
    <w:rsid w:val="00FD0588"/>
    <w:rsid w:val="00FD5F91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CompanyName">
    <w:name w:val="Company Name"/>
    <w:basedOn w:val="Normal"/>
    <w:rsid w:val="00DF619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Hyperlink">
    <w:name w:val="Hyperlink"/>
    <w:basedOn w:val="DefaultParagraphFont"/>
    <w:rsid w:val="00C044C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D70E6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Museum%20Docs\sdh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sdhs letterhead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1299</CharactersWithSpaces>
  <SharedDoc>false</SharedDoc>
  <HLinks>
    <vt:vector size="6" baseType="variant">
      <vt:variant>
        <vt:i4>8192070</vt:i4>
      </vt:variant>
      <vt:variant>
        <vt:i4>0</vt:i4>
      </vt:variant>
      <vt:variant>
        <vt:i4>0</vt:i4>
      </vt:variant>
      <vt:variant>
        <vt:i4>5</vt:i4>
      </vt:variant>
      <vt:variant>
        <vt:lpwstr>mailto:sundremuseum@telus.net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Owner</cp:lastModifiedBy>
  <cp:revision>3</cp:revision>
  <cp:lastPrinted>2021-09-13T20:25:00Z</cp:lastPrinted>
  <dcterms:created xsi:type="dcterms:W3CDTF">2021-09-13T20:25:00Z</dcterms:created>
  <dcterms:modified xsi:type="dcterms:W3CDTF">2021-09-13T21:46:00Z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TC060827051033</vt:lpwstr>
  </property>
</Properties>
</file>